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87" w:rightFromText="187" w:horzAnchor="margin" w:tblpXSpec="center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dashed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Description w:val="Layout table for checkboxes"/>
      </w:tblPr>
      <w:tblGrid>
        <w:gridCol w:w="2628"/>
        <w:gridCol w:w="6732"/>
      </w:tblGrid>
      <w:tr w:rsidR="00067DE0" w14:paraId="3AE2E4C5" w14:textId="77777777" w:rsidTr="002B5947">
        <w:tc>
          <w:tcPr>
            <w:tcW w:w="2635" w:type="dxa"/>
            <w:tcBorders>
              <w:bottom w:val="dashed" w:sz="4" w:space="0" w:color="A6A6A6" w:themeColor="background1" w:themeShade="A6"/>
            </w:tcBorders>
            <w:shd w:val="clear" w:color="auto" w:fill="auto"/>
            <w:tcMar>
              <w:top w:w="0" w:type="dxa"/>
              <w:bottom w:w="144" w:type="dxa"/>
            </w:tcMar>
            <w:vAlign w:val="bottom"/>
          </w:tcPr>
          <w:p w14:paraId="3D73C735" w14:textId="77777777" w:rsidR="0010629D" w:rsidRDefault="00D25EC0">
            <w:pPr>
              <w:rPr>
                <w:rFonts w:asciiTheme="majorHAnsi" w:hAnsiTheme="majorHAnsi"/>
                <w:sz w:val="96"/>
                <w:szCs w:val="96"/>
              </w:rPr>
            </w:pPr>
            <w:r>
              <w:rPr>
                <w:rFonts w:asciiTheme="majorHAnsi" w:hAnsiTheme="majorHAnsi"/>
                <w:sz w:val="96"/>
                <w:szCs w:val="96"/>
              </w:rPr>
              <w:sym w:font="Wingdings 3" w:char="F07D"/>
            </w:r>
            <w:r>
              <w:rPr>
                <w:rFonts w:asciiTheme="majorHAnsi" w:hAnsiTheme="majorHAnsi"/>
                <w:sz w:val="96"/>
                <w:szCs w:val="96"/>
              </w:rPr>
              <w:t>Fax</w:t>
            </w:r>
          </w:p>
        </w:tc>
        <w:tc>
          <w:tcPr>
            <w:tcW w:w="6955" w:type="dxa"/>
            <w:tcBorders>
              <w:bottom w:val="dashed" w:sz="4" w:space="0" w:color="A6A6A6" w:themeColor="background1" w:themeShade="A6"/>
            </w:tcBorders>
            <w:tcMar>
              <w:top w:w="0" w:type="dxa"/>
              <w:left w:w="360" w:type="dxa"/>
              <w:bottom w:w="144" w:type="dxa"/>
              <w:right w:w="115" w:type="dxa"/>
            </w:tcMar>
            <w:vAlign w:val="bottom"/>
          </w:tcPr>
          <w:sdt>
            <w:sdtPr>
              <w:id w:val="1181483026"/>
              <w:placeholder>
                <w:docPart w:val="CC9BE7FE20B64C28BC440793DEDC4821"/>
              </w:placeholder>
              <w:temporary/>
              <w:showingPlcHdr/>
              <w15:appearance w15:val="hidden"/>
            </w:sdtPr>
            <w:sdtEndPr/>
            <w:sdtContent>
              <w:p w14:paraId="1DAE1831" w14:textId="77777777" w:rsidR="0010629D" w:rsidRDefault="006239F3" w:rsidP="006239F3">
                <w:pPr>
                  <w:pStyle w:val="af2"/>
                  <w:jc w:val="right"/>
                </w:pPr>
                <w:r>
                  <w:t>Date</w:t>
                </w:r>
              </w:p>
            </w:sdtContent>
          </w:sdt>
        </w:tc>
      </w:tr>
    </w:tbl>
    <w:tbl>
      <w:tblPr>
        <w:tblStyle w:val="aa"/>
        <w:tblpPr w:leftFromText="187" w:rightFromText="187" w:horzAnchor="margin" w:tblpXSpec="center" w:tblpYSpec="bottom"/>
        <w:tblOverlap w:val="never"/>
        <w:tblW w:w="5000" w:type="pct"/>
        <w:tblCellMar>
          <w:top w:w="216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ayout table for checkboxes"/>
      </w:tblPr>
      <w:tblGrid>
        <w:gridCol w:w="298"/>
        <w:gridCol w:w="1106"/>
        <w:gridCol w:w="298"/>
        <w:gridCol w:w="1484"/>
        <w:gridCol w:w="298"/>
        <w:gridCol w:w="2008"/>
        <w:gridCol w:w="298"/>
        <w:gridCol w:w="1530"/>
        <w:gridCol w:w="298"/>
        <w:gridCol w:w="1742"/>
      </w:tblGrid>
      <w:tr w:rsidR="002B5947" w14:paraId="62C99E6E" w14:textId="77777777" w:rsidTr="002B5947">
        <w:trPr>
          <w:trHeight w:val="144"/>
        </w:trPr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D6F32A8" w14:textId="77777777" w:rsidR="0010629D" w:rsidRDefault="002B5947">
            <w:pPr>
              <w:pStyle w:val="af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E7F9C1" wp14:editId="366531E4">
                      <wp:extent cx="146304" cy="146304"/>
                      <wp:effectExtent l="0" t="0" r="25400" b="25400"/>
                      <wp:docPr id="1" name="Rectangle 1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8F9B1D" id="Rectangle 1" o:spid="_x0000_s1026" alt="Check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6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1DF72FC0" w14:textId="77777777" w:rsidR="0010629D" w:rsidRDefault="00D25EC0">
            <w:r>
              <w:t>Urgent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EEF8EA0" w14:textId="77777777" w:rsidR="0010629D" w:rsidRDefault="002B5947">
            <w:pPr>
              <w:pStyle w:val="af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37BAF6" wp14:editId="6C0C65FA">
                      <wp:extent cx="146304" cy="146304"/>
                      <wp:effectExtent l="0" t="0" r="25400" b="25400"/>
                      <wp:docPr id="2" name="Rectangle 2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8D6BFD" id="Rectangle 2" o:spid="_x0000_s1026" alt="Check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84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73F5A9B" w14:textId="77777777" w:rsidR="0010629D" w:rsidRDefault="00D25EC0">
            <w:r>
              <w:t>For Review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483B4EB" w14:textId="77777777" w:rsidR="0010629D" w:rsidRDefault="002B5947">
            <w:pPr>
              <w:pStyle w:val="af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B11644" wp14:editId="4EAFFEA7">
                      <wp:extent cx="146304" cy="146304"/>
                      <wp:effectExtent l="0" t="0" r="25400" b="25400"/>
                      <wp:docPr id="3" name="Rectangle 3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8C9F3C" id="Rectangle 3" o:spid="_x0000_s1026" alt="Check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0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1BC04F39" w14:textId="77777777" w:rsidR="0010629D" w:rsidRDefault="00D25EC0">
            <w:r>
              <w:t>Please Comment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BAC0BDC" w14:textId="77777777" w:rsidR="0010629D" w:rsidRDefault="002B5947">
            <w:pPr>
              <w:pStyle w:val="af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C91F3D" wp14:editId="4EC04771">
                      <wp:extent cx="146304" cy="146304"/>
                      <wp:effectExtent l="0" t="0" r="25400" b="25400"/>
                      <wp:docPr id="4" name="Rectangle 4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315DC" id="Rectangle 4" o:spid="_x0000_s1026" alt="Check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524FBBB5" w14:textId="77777777" w:rsidR="0010629D" w:rsidRDefault="00D25EC0">
            <w:r>
              <w:t>Please Reply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7E0DEDA" w14:textId="77777777" w:rsidR="0010629D" w:rsidRDefault="002B5947">
            <w:pPr>
              <w:pStyle w:val="af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81A38D" wp14:editId="256C2879">
                      <wp:extent cx="146304" cy="146304"/>
                      <wp:effectExtent l="0" t="0" r="25400" b="25400"/>
                      <wp:docPr id="5" name="Rectangle 5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C7F4DA" id="Rectangle 5" o:spid="_x0000_s1026" alt="Check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42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8D231B3" w14:textId="77777777" w:rsidR="0010629D" w:rsidRDefault="00D25EC0">
            <w:r>
              <w:t>Please Recycle</w:t>
            </w:r>
          </w:p>
        </w:tc>
      </w:tr>
    </w:tbl>
    <w:p w14:paraId="6BCFCC35" w14:textId="77777777" w:rsidR="0010629D" w:rsidRDefault="0010629D">
      <w:pPr>
        <w:pStyle w:val="af2"/>
      </w:pPr>
    </w:p>
    <w:tbl>
      <w:tblPr>
        <w:tblStyle w:val="a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60"/>
        <w:gridCol w:w="7300"/>
      </w:tblGrid>
      <w:tr w:rsidR="00067DE0" w14:paraId="74368AE1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1DD9FCD3" w14:textId="77777777" w:rsidR="0010629D" w:rsidRDefault="00D25EC0">
            <w:r>
              <w:t>From:</w:t>
            </w:r>
          </w:p>
        </w:tc>
        <w:sdt>
          <w:sdtPr>
            <w:id w:val="28300451"/>
            <w:placeholder>
              <w:docPart w:val="ADC74B8882124BE29F7011F0A4A4D652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4EC4EFF6" w14:textId="77777777" w:rsidR="0010629D" w:rsidRDefault="00E16137">
                <w:r>
                  <w:t>Administrator</w:t>
                </w:r>
              </w:p>
            </w:tc>
          </w:sdtContent>
        </w:sdt>
      </w:tr>
      <w:tr w:rsidR="00067DE0" w14:paraId="3A980868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6B7AC3C2" w14:textId="77777777" w:rsidR="0010629D" w:rsidRDefault="00D25EC0">
            <w:r>
              <w:t>Phone:</w:t>
            </w:r>
          </w:p>
        </w:tc>
        <w:sdt>
          <w:sdtPr>
            <w:rPr>
              <w:rFonts w:cstheme="minorHAnsi"/>
            </w:rPr>
            <w:id w:val="341462037"/>
            <w:placeholder>
              <w:docPart w:val="47CA47495DAB46D2932DF8FBF45045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5FB4EA94" w14:textId="77777777" w:rsidR="0010629D" w:rsidRDefault="00D25EC0">
                <w:r>
                  <w:t>[Type the sender phone number]</w:t>
                </w:r>
              </w:p>
            </w:tc>
          </w:sdtContent>
        </w:sdt>
      </w:tr>
      <w:tr w:rsidR="00067DE0" w14:paraId="3CA28075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7587530C" w14:textId="77777777" w:rsidR="0010629D" w:rsidRDefault="00D25EC0">
            <w:r>
              <w:t>Fax:</w:t>
            </w:r>
          </w:p>
        </w:tc>
        <w:sdt>
          <w:sdtPr>
            <w:rPr>
              <w:rFonts w:cstheme="minorHAnsi"/>
            </w:rPr>
            <w:id w:val="341462049"/>
            <w:placeholder>
              <w:docPart w:val="3E4D466BF1E644A395E93ABCBE41B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6389E852" w14:textId="77777777" w:rsidR="0010629D" w:rsidRDefault="00D25EC0">
                <w:r>
                  <w:rPr>
                    <w:rStyle w:val="afd"/>
                    <w:color w:val="auto"/>
                  </w:rPr>
                  <w:t>[Type the sender fax number]</w:t>
                </w:r>
              </w:p>
            </w:tc>
          </w:sdtContent>
        </w:sdt>
      </w:tr>
      <w:tr w:rsidR="00067DE0" w14:paraId="4001361D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126ED35" w14:textId="77777777" w:rsidR="0010629D" w:rsidRDefault="00D25EC0">
            <w:r>
              <w:t>Company Name:</w:t>
            </w:r>
          </w:p>
        </w:tc>
        <w:sdt>
          <w:sdtPr>
            <w:id w:val="28300428"/>
            <w:placeholder>
              <w:docPart w:val="D6A500F92B8040F2B3D23B96BABF7A9E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15:appearance w15:val="hidden"/>
            <w:text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0D66E8E4" w14:textId="77777777" w:rsidR="0010629D" w:rsidRDefault="00695FB9">
                <w:r>
                  <w:t>[Type the sender company name]</w:t>
                </w:r>
              </w:p>
            </w:tc>
          </w:sdtContent>
        </w:sdt>
      </w:tr>
      <w:tr w:rsidR="00067DE0" w14:paraId="6E5005E8" w14:textId="77777777">
        <w:trPr>
          <w:jc w:val="center"/>
        </w:trPr>
        <w:tc>
          <w:tcPr>
            <w:tcW w:w="2095" w:type="dxa"/>
            <w:shd w:val="clear" w:color="auto" w:fill="auto"/>
            <w:tcMar>
              <w:top w:w="0" w:type="dxa"/>
              <w:bottom w:w="0" w:type="dxa"/>
            </w:tcMar>
          </w:tcPr>
          <w:p w14:paraId="0985D4B9" w14:textId="77777777" w:rsidR="0010629D" w:rsidRDefault="0010629D"/>
        </w:tc>
        <w:tc>
          <w:tcPr>
            <w:tcW w:w="7495" w:type="dxa"/>
            <w:tcBorders>
              <w:left w:val="nil"/>
            </w:tcBorders>
            <w:tcMar>
              <w:top w:w="0" w:type="dxa"/>
              <w:bottom w:w="0" w:type="dxa"/>
            </w:tcMar>
          </w:tcPr>
          <w:p w14:paraId="6E3E7D0B" w14:textId="77777777" w:rsidR="0010629D" w:rsidRDefault="0010629D"/>
        </w:tc>
      </w:tr>
      <w:tr w:rsidR="00067DE0" w14:paraId="49F8D037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0EFF7950" w14:textId="77777777" w:rsidR="0010629D" w:rsidRDefault="00D25EC0">
            <w:r>
              <w:t>To:</w:t>
            </w:r>
          </w:p>
        </w:tc>
        <w:sdt>
          <w:sdtPr>
            <w:rPr>
              <w:rFonts w:cstheme="minorHAnsi"/>
            </w:rPr>
            <w:id w:val="337481963"/>
            <w:placeholder>
              <w:docPart w:val="875DD96EC32F45B0A5B2F5BB83D69E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79DDB86B" w14:textId="77777777" w:rsidR="0010629D" w:rsidRDefault="00D25EC0">
                <w:r>
                  <w:t>[Type the recipient name]</w:t>
                </w:r>
              </w:p>
            </w:tc>
          </w:sdtContent>
        </w:sdt>
      </w:tr>
      <w:tr w:rsidR="00067DE0" w14:paraId="1503CF22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6958A4D2" w14:textId="77777777" w:rsidR="0010629D" w:rsidRDefault="00D25EC0">
            <w:r>
              <w:t>Phone:</w:t>
            </w:r>
          </w:p>
        </w:tc>
        <w:sdt>
          <w:sdtPr>
            <w:rPr>
              <w:rFonts w:cstheme="minorHAnsi"/>
            </w:rPr>
            <w:id w:val="337481985"/>
            <w:placeholder>
              <w:docPart w:val="404FFD699AC54B2C87F0A2444A2CDC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08B7FA23" w14:textId="77777777" w:rsidR="0010629D" w:rsidRDefault="00D25EC0">
                <w:r>
                  <w:t>[Type the recipient phone number]</w:t>
                </w:r>
              </w:p>
            </w:tc>
          </w:sdtContent>
        </w:sdt>
      </w:tr>
      <w:tr w:rsidR="00067DE0" w14:paraId="126F162A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E2E0A97" w14:textId="77777777" w:rsidR="0010629D" w:rsidRDefault="00D25EC0">
            <w:r>
              <w:t>Fax:</w:t>
            </w:r>
          </w:p>
        </w:tc>
        <w:sdt>
          <w:sdtPr>
            <w:rPr>
              <w:rFonts w:cstheme="minorHAnsi"/>
            </w:rPr>
            <w:id w:val="337481968"/>
            <w:placeholder>
              <w:docPart w:val="B1C7C1CFE2094483826B0AF0EFA8CF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57592862" w14:textId="77777777" w:rsidR="0010629D" w:rsidRDefault="00D25EC0">
                <w:r>
                  <w:t>[Type the recipient fax number]</w:t>
                </w:r>
              </w:p>
            </w:tc>
          </w:sdtContent>
        </w:sdt>
      </w:tr>
      <w:tr w:rsidR="00067DE0" w14:paraId="73E39794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AB20593" w14:textId="77777777" w:rsidR="0010629D" w:rsidRDefault="00D25EC0">
            <w:r>
              <w:t>Company Name:</w:t>
            </w:r>
          </w:p>
        </w:tc>
        <w:sdt>
          <w:sdtPr>
            <w:rPr>
              <w:rFonts w:cstheme="minorHAnsi"/>
            </w:rPr>
            <w:id w:val="341462077"/>
            <w:placeholder>
              <w:docPart w:val="BE73CA903D1A4A25B3376C1ACC1D73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2A8CBAB6" w14:textId="77777777" w:rsidR="0010629D" w:rsidRDefault="00D25EC0">
                <w:r>
                  <w:t>[Type the recipient company name]</w:t>
                </w:r>
              </w:p>
            </w:tc>
          </w:sdtContent>
        </w:sdt>
      </w:tr>
      <w:tr w:rsidR="00067DE0" w14:paraId="1CAD95D5" w14:textId="77777777">
        <w:trPr>
          <w:jc w:val="center"/>
        </w:trPr>
        <w:tc>
          <w:tcPr>
            <w:tcW w:w="2095" w:type="dxa"/>
            <w:tcBorders>
              <w:bottom w:val="dashed" w:sz="4" w:space="0" w:color="A6A6A6" w:themeColor="background1" w:themeShade="A6"/>
            </w:tcBorders>
            <w:shd w:val="clear" w:color="auto" w:fill="auto"/>
          </w:tcPr>
          <w:p w14:paraId="7D3B0332" w14:textId="77777777" w:rsidR="0010629D" w:rsidRDefault="0010629D"/>
        </w:tc>
        <w:tc>
          <w:tcPr>
            <w:tcW w:w="7495" w:type="dxa"/>
            <w:tcBorders>
              <w:left w:val="nil"/>
              <w:bottom w:val="dashed" w:sz="4" w:space="0" w:color="A6A6A6" w:themeColor="background1" w:themeShade="A6"/>
            </w:tcBorders>
          </w:tcPr>
          <w:p w14:paraId="5BF68DDF" w14:textId="77777777" w:rsidR="0010629D" w:rsidRDefault="0010629D">
            <w:pPr>
              <w:rPr>
                <w:rFonts w:cstheme="minorHAnsi"/>
              </w:rPr>
            </w:pPr>
          </w:p>
        </w:tc>
      </w:tr>
    </w:tbl>
    <w:p w14:paraId="4A59BC7C" w14:textId="77777777" w:rsidR="0010629D" w:rsidRDefault="0010629D">
      <w:pPr>
        <w:pStyle w:val="af2"/>
      </w:pPr>
    </w:p>
    <w:p w14:paraId="6FA0AC0C" w14:textId="77777777" w:rsidR="0010629D" w:rsidRDefault="00D25EC0">
      <w:pPr>
        <w:rPr>
          <w:b/>
        </w:rPr>
      </w:pPr>
      <w:r>
        <w:rPr>
          <w:b/>
        </w:rPr>
        <w:t xml:space="preserve">Comments: </w:t>
      </w:r>
    </w:p>
    <w:sdt>
      <w:sdtPr>
        <w:id w:val="27444388"/>
        <w:placeholder>
          <w:docPart w:val="ADF89894919C4851B34FD7EBAC06F74A"/>
        </w:placeholder>
        <w:temporary/>
        <w:showingPlcHdr/>
        <w15:appearance w15:val="hidden"/>
      </w:sdtPr>
      <w:sdtEndPr/>
      <w:sdtContent>
        <w:p w14:paraId="01F541BF" w14:textId="77777777" w:rsidR="006239F3" w:rsidRDefault="00D25EC0">
          <w:r>
            <w:t>[Type comments]</w:t>
          </w:r>
        </w:p>
      </w:sdtContent>
    </w:sdt>
    <w:sectPr w:rsidR="006239F3" w:rsidSect="00067DE0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4C1C" w14:textId="77777777" w:rsidR="00E133A6" w:rsidRDefault="00E133A6">
      <w:r>
        <w:separator/>
      </w:r>
    </w:p>
    <w:p w14:paraId="483AB1E7" w14:textId="77777777" w:rsidR="00E133A6" w:rsidRDefault="00E133A6"/>
  </w:endnote>
  <w:endnote w:type="continuationSeparator" w:id="0">
    <w:p w14:paraId="1F7847CD" w14:textId="77777777" w:rsidR="00E133A6" w:rsidRDefault="00E133A6">
      <w:r>
        <w:continuationSeparator/>
      </w:r>
    </w:p>
    <w:p w14:paraId="6467366C" w14:textId="77777777" w:rsidR="00E133A6" w:rsidRDefault="00E13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B423" w14:textId="77777777" w:rsidR="0010629D" w:rsidRDefault="00D25EC0">
    <w:pPr>
      <w:pStyle w:val="FooterLeft"/>
    </w:pPr>
    <w:r>
      <w:rPr>
        <w:color w:val="808080" w:themeColor="background1" w:themeShade="80"/>
      </w:rPr>
      <w:sym w:font="Wingdings 3" w:char="F07D"/>
    </w:r>
    <w:r>
      <w:t xml:space="preserve"> Page </w:t>
    </w:r>
    <w:r w:rsidR="000936FF">
      <w:rPr>
        <w:noProof/>
      </w:rPr>
      <w:fldChar w:fldCharType="begin"/>
    </w:r>
    <w:r w:rsidR="000936FF">
      <w:rPr>
        <w:noProof/>
      </w:rPr>
      <w:instrText xml:space="preserve"> PAGE  \* Arabic  \* MERGEFORMAT </w:instrText>
    </w:r>
    <w:r w:rsidR="000936FF">
      <w:rPr>
        <w:noProof/>
      </w:rPr>
      <w:fldChar w:fldCharType="separate"/>
    </w:r>
    <w:r>
      <w:rPr>
        <w:noProof/>
      </w:rPr>
      <w:t>2</w:t>
    </w:r>
    <w:r w:rsidR="000936FF">
      <w:rPr>
        <w:noProof/>
      </w:rPr>
      <w:fldChar w:fldCharType="end"/>
    </w:r>
  </w:p>
  <w:p w14:paraId="2C9C6793" w14:textId="77777777" w:rsidR="0010629D" w:rsidRDefault="0010629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5CFA" w14:textId="77777777" w:rsidR="0010629D" w:rsidRDefault="00D25EC0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0936FF">
      <w:rPr>
        <w:noProof/>
      </w:rPr>
      <w:fldChar w:fldCharType="begin"/>
    </w:r>
    <w:r w:rsidR="000936FF">
      <w:rPr>
        <w:noProof/>
      </w:rPr>
      <w:instrText xml:space="preserve"> PAGE  \* Arabic  \* MERGEFORMAT </w:instrText>
    </w:r>
    <w:r w:rsidR="000936FF">
      <w:rPr>
        <w:noProof/>
      </w:rPr>
      <w:fldChar w:fldCharType="separate"/>
    </w:r>
    <w:r>
      <w:rPr>
        <w:noProof/>
      </w:rPr>
      <w:t>3</w:t>
    </w:r>
    <w:r w:rsidR="000936FF">
      <w:rPr>
        <w:noProof/>
      </w:rPr>
      <w:fldChar w:fldCharType="end"/>
    </w:r>
  </w:p>
  <w:p w14:paraId="2C1CE19A" w14:textId="77777777" w:rsidR="0010629D" w:rsidRDefault="001062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17F7" w14:textId="77777777" w:rsidR="00E133A6" w:rsidRDefault="00E133A6">
      <w:r>
        <w:separator/>
      </w:r>
    </w:p>
    <w:p w14:paraId="5A313A37" w14:textId="77777777" w:rsidR="00E133A6" w:rsidRDefault="00E133A6"/>
  </w:footnote>
  <w:footnote w:type="continuationSeparator" w:id="0">
    <w:p w14:paraId="0638DB1B" w14:textId="77777777" w:rsidR="00E133A6" w:rsidRDefault="00E133A6">
      <w:r>
        <w:continuationSeparator/>
      </w:r>
    </w:p>
    <w:p w14:paraId="4E3A4AE9" w14:textId="77777777" w:rsidR="00E133A6" w:rsidRDefault="00E133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37"/>
    <w:rsid w:val="00067DE0"/>
    <w:rsid w:val="000936FF"/>
    <w:rsid w:val="0010629D"/>
    <w:rsid w:val="002B5947"/>
    <w:rsid w:val="00324302"/>
    <w:rsid w:val="006239F3"/>
    <w:rsid w:val="00633E60"/>
    <w:rsid w:val="00695FB9"/>
    <w:rsid w:val="00AB3D23"/>
    <w:rsid w:val="00C71ECC"/>
    <w:rsid w:val="00D25EC0"/>
    <w:rsid w:val="00E133A6"/>
    <w:rsid w:val="00E1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attachedSchema w:val="urn:DocumentPartTemplate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16D454"/>
  <w15:docId w15:val="{8A12E86B-40F1-44DB-B768-6C218720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67DE0"/>
    <w:rPr>
      <w:sz w:val="20"/>
      <w:lang w:bidi="ar-SA"/>
    </w:rPr>
  </w:style>
  <w:style w:type="paragraph" w:styleId="1">
    <w:name w:val="heading 1"/>
    <w:basedOn w:val="a0"/>
    <w:next w:val="a0"/>
    <w:link w:val="10"/>
    <w:uiPriority w:val="9"/>
    <w:semiHidden/>
    <w:unhideWhenUsed/>
    <w:rsid w:val="0006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067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067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067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067D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67D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67D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67D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67D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semiHidden/>
    <w:rsid w:val="00067DE0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21">
    <w:name w:val="标题 2 字符"/>
    <w:basedOn w:val="a1"/>
    <w:link w:val="20"/>
    <w:uiPriority w:val="9"/>
    <w:semiHidden/>
    <w:rsid w:val="00067DE0"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31">
    <w:name w:val="标题 3 字符"/>
    <w:basedOn w:val="a1"/>
    <w:link w:val="30"/>
    <w:uiPriority w:val="9"/>
    <w:semiHidden/>
    <w:rsid w:val="00067DE0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41">
    <w:name w:val="标题 4 字符"/>
    <w:basedOn w:val="a1"/>
    <w:link w:val="40"/>
    <w:uiPriority w:val="9"/>
    <w:semiHidden/>
    <w:rsid w:val="00067DE0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51">
    <w:name w:val="标题 5 字符"/>
    <w:basedOn w:val="a1"/>
    <w:link w:val="50"/>
    <w:uiPriority w:val="9"/>
    <w:semiHidden/>
    <w:rsid w:val="00067DE0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60">
    <w:name w:val="标题 6 字符"/>
    <w:basedOn w:val="a1"/>
    <w:link w:val="6"/>
    <w:uiPriority w:val="9"/>
    <w:semiHidden/>
    <w:rsid w:val="00067DE0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70">
    <w:name w:val="标题 7 字符"/>
    <w:basedOn w:val="a1"/>
    <w:link w:val="7"/>
    <w:uiPriority w:val="9"/>
    <w:semiHidden/>
    <w:rsid w:val="00067DE0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80">
    <w:name w:val="标题 8 字符"/>
    <w:basedOn w:val="a1"/>
    <w:link w:val="8"/>
    <w:uiPriority w:val="9"/>
    <w:semiHidden/>
    <w:rsid w:val="00067D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90">
    <w:name w:val="标题 9 字符"/>
    <w:basedOn w:val="a1"/>
    <w:link w:val="9"/>
    <w:uiPriority w:val="9"/>
    <w:semiHidden/>
    <w:rsid w:val="00067D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a4">
    <w:name w:val="Strong"/>
    <w:uiPriority w:val="22"/>
    <w:qFormat/>
    <w:rsid w:val="00067DE0"/>
    <w:rPr>
      <w:b/>
      <w:bCs/>
    </w:rPr>
  </w:style>
  <w:style w:type="character" w:styleId="a5">
    <w:name w:val="Emphasis"/>
    <w:uiPriority w:val="20"/>
    <w:qFormat/>
    <w:rsid w:val="00067DE0"/>
    <w:rPr>
      <w:b/>
      <w:bCs/>
      <w:i/>
      <w:iCs/>
      <w:spacing w:val="10"/>
    </w:rPr>
  </w:style>
  <w:style w:type="paragraph" w:styleId="a6">
    <w:name w:val="Quote"/>
    <w:basedOn w:val="a0"/>
    <w:next w:val="a0"/>
    <w:link w:val="a7"/>
    <w:uiPriority w:val="29"/>
    <w:qFormat/>
    <w:rsid w:val="00067DE0"/>
    <w:rPr>
      <w:i/>
      <w:iCs/>
      <w:color w:val="000000" w:themeColor="text1"/>
      <w:lang w:bidi="en-US"/>
    </w:rPr>
  </w:style>
  <w:style w:type="character" w:customStyle="1" w:styleId="a7">
    <w:name w:val="引用 字符"/>
    <w:basedOn w:val="a1"/>
    <w:link w:val="a6"/>
    <w:uiPriority w:val="29"/>
    <w:rsid w:val="00067DE0"/>
    <w:rPr>
      <w:i/>
      <w:iCs/>
      <w:color w:val="000000" w:themeColor="text1"/>
    </w:rPr>
  </w:style>
  <w:style w:type="paragraph" w:styleId="a8">
    <w:name w:val="Intense Quote"/>
    <w:basedOn w:val="a0"/>
    <w:next w:val="a0"/>
    <w:link w:val="a9"/>
    <w:uiPriority w:val="30"/>
    <w:qFormat/>
    <w:rsid w:val="00067DE0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table" w:styleId="aa">
    <w:name w:val="Table Grid"/>
    <w:basedOn w:val="a2"/>
    <w:uiPriority w:val="1"/>
    <w:rsid w:val="00067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0"/>
    <w:link w:val="ac"/>
    <w:uiPriority w:val="99"/>
    <w:semiHidden/>
    <w:unhideWhenUsed/>
    <w:rsid w:val="00067DE0"/>
    <w:pPr>
      <w:tabs>
        <w:tab w:val="center" w:pos="4320"/>
        <w:tab w:val="right" w:pos="8640"/>
      </w:tabs>
    </w:pPr>
  </w:style>
  <w:style w:type="character" w:customStyle="1" w:styleId="ac">
    <w:name w:val="页眉 字符"/>
    <w:basedOn w:val="a1"/>
    <w:link w:val="ab"/>
    <w:uiPriority w:val="99"/>
    <w:semiHidden/>
    <w:rsid w:val="00067DE0"/>
    <w:rPr>
      <w:sz w:val="20"/>
      <w:lang w:bidi="ar-SA"/>
    </w:rPr>
  </w:style>
  <w:style w:type="paragraph" w:styleId="ad">
    <w:name w:val="footer"/>
    <w:basedOn w:val="a0"/>
    <w:link w:val="ae"/>
    <w:uiPriority w:val="99"/>
    <w:semiHidden/>
    <w:unhideWhenUsed/>
    <w:rsid w:val="00067DE0"/>
    <w:pPr>
      <w:tabs>
        <w:tab w:val="center" w:pos="4320"/>
        <w:tab w:val="right" w:pos="8640"/>
      </w:tabs>
    </w:pPr>
  </w:style>
  <w:style w:type="character" w:customStyle="1" w:styleId="ae">
    <w:name w:val="页脚 字符"/>
    <w:basedOn w:val="a1"/>
    <w:link w:val="ad"/>
    <w:uiPriority w:val="99"/>
    <w:semiHidden/>
    <w:rsid w:val="00067DE0"/>
    <w:rPr>
      <w:lang w:bidi="ar-SA"/>
    </w:rPr>
  </w:style>
  <w:style w:type="paragraph" w:styleId="af">
    <w:name w:val="Balloon Text"/>
    <w:basedOn w:val="a0"/>
    <w:link w:val="af0"/>
    <w:uiPriority w:val="99"/>
    <w:semiHidden/>
    <w:unhideWhenUsed/>
    <w:rsid w:val="00067DE0"/>
    <w:rPr>
      <w:rFonts w:ascii="Tahoma" w:hAnsi="Tahoma" w:cs="Tahoma"/>
      <w:sz w:val="16"/>
      <w:szCs w:val="16"/>
    </w:rPr>
  </w:style>
  <w:style w:type="character" w:customStyle="1" w:styleId="af0">
    <w:name w:val="批注框文本 字符"/>
    <w:basedOn w:val="a1"/>
    <w:link w:val="af"/>
    <w:uiPriority w:val="99"/>
    <w:semiHidden/>
    <w:rsid w:val="00067DE0"/>
    <w:rPr>
      <w:rFonts w:ascii="Tahoma" w:hAnsi="Tahoma" w:cs="Tahoma"/>
      <w:sz w:val="16"/>
      <w:szCs w:val="16"/>
      <w:lang w:bidi="ar-SA"/>
    </w:rPr>
  </w:style>
  <w:style w:type="paragraph" w:styleId="af1">
    <w:name w:val="caption"/>
    <w:basedOn w:val="a0"/>
    <w:next w:val="a0"/>
    <w:uiPriority w:val="35"/>
    <w:semiHidden/>
    <w:unhideWhenUsed/>
    <w:qFormat/>
    <w:rsid w:val="00067DE0"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af2">
    <w:name w:val="No Spacing"/>
    <w:basedOn w:val="a0"/>
    <w:uiPriority w:val="1"/>
    <w:qFormat/>
    <w:rsid w:val="00067DE0"/>
    <w:pPr>
      <w:spacing w:after="0" w:line="240" w:lineRule="auto"/>
    </w:pPr>
  </w:style>
  <w:style w:type="paragraph" w:styleId="a">
    <w:name w:val="List Bullet"/>
    <w:basedOn w:val="a0"/>
    <w:uiPriority w:val="36"/>
    <w:unhideWhenUsed/>
    <w:qFormat/>
    <w:rsid w:val="00067DE0"/>
    <w:pPr>
      <w:numPr>
        <w:numId w:val="31"/>
      </w:numPr>
      <w:spacing w:after="120"/>
      <w:contextualSpacing/>
    </w:pPr>
  </w:style>
  <w:style w:type="paragraph" w:styleId="2">
    <w:name w:val="List Bullet 2"/>
    <w:basedOn w:val="a0"/>
    <w:uiPriority w:val="36"/>
    <w:unhideWhenUsed/>
    <w:qFormat/>
    <w:rsid w:val="00067DE0"/>
    <w:pPr>
      <w:numPr>
        <w:numId w:val="32"/>
      </w:numPr>
      <w:spacing w:after="120"/>
      <w:contextualSpacing/>
    </w:pPr>
  </w:style>
  <w:style w:type="paragraph" w:styleId="3">
    <w:name w:val="List Bullet 3"/>
    <w:basedOn w:val="a0"/>
    <w:uiPriority w:val="36"/>
    <w:unhideWhenUsed/>
    <w:qFormat/>
    <w:rsid w:val="00067DE0"/>
    <w:pPr>
      <w:numPr>
        <w:numId w:val="33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rsid w:val="00067DE0"/>
    <w:pPr>
      <w:numPr>
        <w:numId w:val="34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rsid w:val="00067DE0"/>
    <w:pPr>
      <w:numPr>
        <w:numId w:val="35"/>
      </w:numPr>
      <w:spacing w:after="120"/>
      <w:contextualSpacing/>
    </w:pPr>
  </w:style>
  <w:style w:type="paragraph" w:styleId="TOC1">
    <w:name w:val="toc 1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TOC2">
    <w:name w:val="toc 2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af3">
    <w:name w:val="Hyperlink"/>
    <w:basedOn w:val="a1"/>
    <w:uiPriority w:val="99"/>
    <w:semiHidden/>
    <w:unhideWhenUsed/>
    <w:rsid w:val="00067DE0"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sid w:val="00067DE0"/>
    <w:rPr>
      <w:i/>
      <w:iCs/>
      <w:smallCaps/>
      <w:spacing w:val="5"/>
    </w:rPr>
  </w:style>
  <w:style w:type="character" w:styleId="af5">
    <w:name w:val="Intense Emphasis"/>
    <w:basedOn w:val="a1"/>
    <w:uiPriority w:val="21"/>
    <w:qFormat/>
    <w:rsid w:val="00067DE0"/>
    <w:rPr>
      <w:b/>
      <w:bCs/>
      <w:i/>
      <w:iCs/>
      <w:smallCaps/>
      <w:color w:val="727CA3" w:themeColor="accent1"/>
    </w:rPr>
  </w:style>
  <w:style w:type="character" w:styleId="af6">
    <w:name w:val="Intense Reference"/>
    <w:basedOn w:val="a1"/>
    <w:uiPriority w:val="32"/>
    <w:qFormat/>
    <w:rsid w:val="00067DE0"/>
    <w:rPr>
      <w:smallCaps/>
      <w:spacing w:val="5"/>
      <w:u w:val="single"/>
    </w:rPr>
  </w:style>
  <w:style w:type="character" w:styleId="af7">
    <w:name w:val="Subtle Emphasis"/>
    <w:basedOn w:val="a1"/>
    <w:uiPriority w:val="19"/>
    <w:qFormat/>
    <w:rsid w:val="00067DE0"/>
    <w:rPr>
      <w:i/>
      <w:iCs/>
    </w:rPr>
  </w:style>
  <w:style w:type="character" w:styleId="af8">
    <w:name w:val="Subtle Reference"/>
    <w:basedOn w:val="a1"/>
    <w:uiPriority w:val="31"/>
    <w:qFormat/>
    <w:rsid w:val="00067DE0"/>
    <w:rPr>
      <w:smallCaps/>
    </w:rPr>
  </w:style>
  <w:style w:type="paragraph" w:styleId="af9">
    <w:name w:val="Subtitle"/>
    <w:basedOn w:val="a0"/>
    <w:link w:val="afa"/>
    <w:uiPriority w:val="11"/>
    <w:rsid w:val="00067DE0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afa">
    <w:name w:val="副标题 字符"/>
    <w:basedOn w:val="a1"/>
    <w:link w:val="af9"/>
    <w:uiPriority w:val="11"/>
    <w:rsid w:val="00067DE0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paragraph" w:styleId="afb">
    <w:name w:val="Title"/>
    <w:basedOn w:val="a0"/>
    <w:link w:val="afc"/>
    <w:uiPriority w:val="10"/>
    <w:rsid w:val="00067DE0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afc">
    <w:name w:val="标题 字符"/>
    <w:basedOn w:val="a1"/>
    <w:link w:val="afb"/>
    <w:uiPriority w:val="10"/>
    <w:rsid w:val="00067DE0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LightShadingAccent2">
    <w:name w:val="B2 Light Shading Accent 2"/>
    <w:basedOn w:val="a2"/>
    <w:uiPriority w:val="42"/>
    <w:rsid w:val="00067DE0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character" w:styleId="afd">
    <w:name w:val="Placeholder Text"/>
    <w:basedOn w:val="a1"/>
    <w:uiPriority w:val="99"/>
    <w:semiHidden/>
    <w:rsid w:val="00067DE0"/>
    <w:rPr>
      <w:color w:val="808080"/>
    </w:rPr>
  </w:style>
  <w:style w:type="character" w:customStyle="1" w:styleId="a9">
    <w:name w:val="明显引用 字符"/>
    <w:basedOn w:val="a1"/>
    <w:link w:val="a8"/>
    <w:uiPriority w:val="30"/>
    <w:rsid w:val="00067DE0"/>
    <w:rPr>
      <w:b/>
      <w:bCs/>
      <w:i/>
      <w:iCs/>
      <w:color w:val="727CA3" w:themeColor="accent1"/>
      <w:lang w:bidi="ar-SA"/>
    </w:rPr>
  </w:style>
  <w:style w:type="paragraph" w:customStyle="1" w:styleId="FooterLeft">
    <w:name w:val="Footer Left"/>
    <w:basedOn w:val="ad"/>
    <w:uiPriority w:val="39"/>
    <w:semiHidden/>
    <w:unhideWhenUsed/>
    <w:qFormat/>
    <w:rsid w:val="00067DE0"/>
    <w:pPr>
      <w:pBdr>
        <w:top w:val="dashed" w:sz="4" w:space="18" w:color="7F7F7F" w:themeColor="text1" w:themeTint="80"/>
      </w:pBdr>
      <w:spacing w:line="240" w:lineRule="auto"/>
    </w:pPr>
    <w:rPr>
      <w:rFonts w:eastAsiaTheme="minorHAnsi" w:cs="Times New Roman"/>
      <w:color w:val="7F7F7F" w:themeColor="text1" w:themeTint="80"/>
      <w:szCs w:val="18"/>
      <w:lang w:eastAsia="ja-JP"/>
    </w:rPr>
  </w:style>
  <w:style w:type="paragraph" w:customStyle="1" w:styleId="FooterRight">
    <w:name w:val="Footer Right"/>
    <w:basedOn w:val="a0"/>
    <w:uiPriority w:val="39"/>
    <w:semiHidden/>
    <w:unhideWhenUsed/>
    <w:qFormat/>
    <w:rsid w:val="00067DE0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rFonts w:eastAsiaTheme="minorHAnsi" w:cs="Times New Roman"/>
      <w:color w:val="7F7F7F" w:themeColor="text1" w:themeTint="80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ax%20cover%20sheet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9BE7FE20B64C28BC440793DEDC48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8F5911-6521-4F44-BF6C-84EFC96DB8D5}"/>
      </w:docPartPr>
      <w:docPartBody>
        <w:p w:rsidR="00000000" w:rsidRDefault="009E18D0">
          <w:pPr>
            <w:pStyle w:val="CC9BE7FE20B64C28BC440793DEDC4821"/>
          </w:pPr>
          <w:r>
            <w:t>Date</w:t>
          </w:r>
        </w:p>
      </w:docPartBody>
    </w:docPart>
    <w:docPart>
      <w:docPartPr>
        <w:name w:val="ADC74B8882124BE29F7011F0A4A4D6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62DAE3-F71E-4D95-8EBF-D387FFF916C8}"/>
      </w:docPartPr>
      <w:docPartBody>
        <w:p w:rsidR="00000000" w:rsidRDefault="009E18D0">
          <w:pPr>
            <w:pStyle w:val="ADC74B8882124BE29F7011F0A4A4D652"/>
          </w:pPr>
          <w:r>
            <w:t>[Type the sender name]</w:t>
          </w:r>
        </w:p>
      </w:docPartBody>
    </w:docPart>
    <w:docPart>
      <w:docPartPr>
        <w:name w:val="47CA47495DAB46D2932DF8FBF45045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B9DE1E-25CA-4154-B14A-38CB660A2CC6}"/>
      </w:docPartPr>
      <w:docPartBody>
        <w:p w:rsidR="00000000" w:rsidRDefault="009E18D0">
          <w:pPr>
            <w:pStyle w:val="47CA47495DAB46D2932DF8FBF45045A6"/>
          </w:pPr>
          <w:r>
            <w:t>[Type the sender phone number]</w:t>
          </w:r>
        </w:p>
      </w:docPartBody>
    </w:docPart>
    <w:docPart>
      <w:docPartPr>
        <w:name w:val="3E4D466BF1E644A395E93ABCBE41B5C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FF28F5D-8E26-4976-A0CD-A1A419B2C8B5}"/>
      </w:docPartPr>
      <w:docPartBody>
        <w:p w:rsidR="00000000" w:rsidRDefault="009E18D0">
          <w:pPr>
            <w:pStyle w:val="3E4D466BF1E644A395E93ABCBE41B5CC"/>
          </w:pPr>
          <w:r>
            <w:rPr>
              <w:rStyle w:val="a3"/>
            </w:rPr>
            <w:t>[Type the sender fax number]</w:t>
          </w:r>
        </w:p>
      </w:docPartBody>
    </w:docPart>
    <w:docPart>
      <w:docPartPr>
        <w:name w:val="D6A500F92B8040F2B3D23B96BABF7A9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AA1FEFF-A6F5-4169-B9B2-7AD926B6BC6D}"/>
      </w:docPartPr>
      <w:docPartBody>
        <w:p w:rsidR="00000000" w:rsidRDefault="009E18D0">
          <w:pPr>
            <w:pStyle w:val="D6A500F92B8040F2B3D23B96BABF7A9E"/>
          </w:pPr>
          <w:r>
            <w:t>[Type the sender company name]</w:t>
          </w:r>
        </w:p>
      </w:docPartBody>
    </w:docPart>
    <w:docPart>
      <w:docPartPr>
        <w:name w:val="875DD96EC32F45B0A5B2F5BB83D69E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A9CDDC7-B962-4461-B35F-7515D16E87CD}"/>
      </w:docPartPr>
      <w:docPartBody>
        <w:p w:rsidR="00000000" w:rsidRDefault="009E18D0">
          <w:pPr>
            <w:pStyle w:val="875DD96EC32F45B0A5B2F5BB83D69EA9"/>
          </w:pPr>
          <w:r>
            <w:t>[Type the recipient name]</w:t>
          </w:r>
        </w:p>
      </w:docPartBody>
    </w:docPart>
    <w:docPart>
      <w:docPartPr>
        <w:name w:val="404FFD699AC54B2C87F0A2444A2CDC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292F45-20C2-4FE2-BED8-7BACAB1F3D04}"/>
      </w:docPartPr>
      <w:docPartBody>
        <w:p w:rsidR="00000000" w:rsidRDefault="009E18D0">
          <w:pPr>
            <w:pStyle w:val="404FFD699AC54B2C87F0A2444A2CDC20"/>
          </w:pPr>
          <w:r>
            <w:t>[Type the recipient phone number]</w:t>
          </w:r>
        </w:p>
      </w:docPartBody>
    </w:docPart>
    <w:docPart>
      <w:docPartPr>
        <w:name w:val="B1C7C1CFE2094483826B0AF0EFA8CF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4465ED0-9B2C-43BB-84D5-A895EB4D8E44}"/>
      </w:docPartPr>
      <w:docPartBody>
        <w:p w:rsidR="00000000" w:rsidRDefault="009E18D0">
          <w:pPr>
            <w:pStyle w:val="B1C7C1CFE2094483826B0AF0EFA8CF83"/>
          </w:pPr>
          <w:r>
            <w:t>[Type the recipient fax number]</w:t>
          </w:r>
        </w:p>
      </w:docPartBody>
    </w:docPart>
    <w:docPart>
      <w:docPartPr>
        <w:name w:val="BE73CA903D1A4A25B3376C1ACC1D73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8E11B4-8C62-4CA7-871B-C8CA665C61DF}"/>
      </w:docPartPr>
      <w:docPartBody>
        <w:p w:rsidR="00000000" w:rsidRDefault="009E18D0">
          <w:pPr>
            <w:pStyle w:val="BE73CA903D1A4A25B3376C1ACC1D7339"/>
          </w:pPr>
          <w:r>
            <w:t>[Type the recipient company name]</w:t>
          </w:r>
        </w:p>
      </w:docPartBody>
    </w:docPart>
    <w:docPart>
      <w:docPartPr>
        <w:name w:val="ADF89894919C4851B34FD7EBAC06F7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E54BBA-7DA7-47AF-92C0-AF921B9CF532}"/>
      </w:docPartPr>
      <w:docPartBody>
        <w:p w:rsidR="00000000" w:rsidRDefault="009E18D0">
          <w:pPr>
            <w:pStyle w:val="ADF89894919C4851B34FD7EBAC06F74A"/>
          </w:pPr>
          <w:r>
            <w:t xml:space="preserve">[Type </w:t>
          </w:r>
          <w:r>
            <w:t>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D0"/>
    <w:rsid w:val="009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9BE7FE20B64C28BC440793DEDC4821">
    <w:name w:val="CC9BE7FE20B64C28BC440793DEDC4821"/>
    <w:pPr>
      <w:widowControl w:val="0"/>
      <w:jc w:val="both"/>
    </w:pPr>
  </w:style>
  <w:style w:type="paragraph" w:customStyle="1" w:styleId="ADC74B8882124BE29F7011F0A4A4D652">
    <w:name w:val="ADC74B8882124BE29F7011F0A4A4D652"/>
    <w:pPr>
      <w:widowControl w:val="0"/>
      <w:jc w:val="both"/>
    </w:pPr>
  </w:style>
  <w:style w:type="paragraph" w:customStyle="1" w:styleId="47CA47495DAB46D2932DF8FBF45045A6">
    <w:name w:val="47CA47495DAB46D2932DF8FBF45045A6"/>
    <w:pPr>
      <w:widowControl w:val="0"/>
      <w:jc w:val="both"/>
    </w:p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E4D466BF1E644A395E93ABCBE41B5CC">
    <w:name w:val="3E4D466BF1E644A395E93ABCBE41B5CC"/>
    <w:pPr>
      <w:widowControl w:val="0"/>
      <w:jc w:val="both"/>
    </w:pPr>
  </w:style>
  <w:style w:type="paragraph" w:customStyle="1" w:styleId="D6A500F92B8040F2B3D23B96BABF7A9E">
    <w:name w:val="D6A500F92B8040F2B3D23B96BABF7A9E"/>
    <w:pPr>
      <w:widowControl w:val="0"/>
      <w:jc w:val="both"/>
    </w:pPr>
  </w:style>
  <w:style w:type="paragraph" w:customStyle="1" w:styleId="875DD96EC32F45B0A5B2F5BB83D69EA9">
    <w:name w:val="875DD96EC32F45B0A5B2F5BB83D69EA9"/>
    <w:pPr>
      <w:widowControl w:val="0"/>
      <w:jc w:val="both"/>
    </w:pPr>
  </w:style>
  <w:style w:type="paragraph" w:customStyle="1" w:styleId="404FFD699AC54B2C87F0A2444A2CDC20">
    <w:name w:val="404FFD699AC54B2C87F0A2444A2CDC20"/>
    <w:pPr>
      <w:widowControl w:val="0"/>
      <w:jc w:val="both"/>
    </w:pPr>
  </w:style>
  <w:style w:type="paragraph" w:customStyle="1" w:styleId="B1C7C1CFE2094483826B0AF0EFA8CF83">
    <w:name w:val="B1C7C1CFE2094483826B0AF0EFA8CF83"/>
    <w:pPr>
      <w:widowControl w:val="0"/>
      <w:jc w:val="both"/>
    </w:pPr>
  </w:style>
  <w:style w:type="paragraph" w:customStyle="1" w:styleId="BE73CA903D1A4A25B3376C1ACC1D7339">
    <w:name w:val="BE73CA903D1A4A25B3376C1ACC1D7339"/>
    <w:pPr>
      <w:widowControl w:val="0"/>
      <w:jc w:val="both"/>
    </w:pPr>
  </w:style>
  <w:style w:type="paragraph" w:customStyle="1" w:styleId="ADF89894919C4851B34FD7EBAC06F74A">
    <w:name w:val="ADF89894919C4851B34FD7EBAC06F74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>english</DirectSourceMarket>
    <MarketSpecific xmlns="4873beb7-5857-4685-be1f-d57550cc96cc" xsi:nil="true"/>
    <ApprovalStatus xmlns="4873beb7-5857-4685-be1f-d57550cc96cc">InProgress</ApprovalStatus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Fax cover page (Origin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Fax cover sheet (Origin theme)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273556</Value>
      <Value>1281961</Value>
    </PublishStatusLookup>
    <MachineTranslated xmlns="4873beb7-5857-4685-be1f-d57550cc96cc">false</MachineTranslated>
    <OriginalSourceMarket xmlns="4873beb7-5857-4685-be1f-d57550cc96cc">english</OriginalSourceMarket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2009-05-30T21:54:28+00:00</AssetStart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in the box. O14_beta1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733025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TP010192751</AssetId>
    <TPApplication xmlns="4873beb7-5857-4685-be1f-d57550cc96cc">Word</TPApplication>
    <TPLaunchHelpLink xmlns="4873beb7-5857-4685-be1f-d57550cc96cc" xsi:nil="true"/>
    <IntlLocPriority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138076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5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C1BF5FDD-9851-4D7B-941C-A09F33591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E5370-D36A-4FF2-839A-FB8A16CF4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F2CA2-E090-4E18-96D0-2BA635F3C9C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E2A6A2D9-8FAD-4B5E-8297-B198077EFDD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901270CF-04E0-4486-A612-D5300B69C26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2.dotx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page (Origin design)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(Origin design)</dc:title>
  <dc:subject/>
  <dc:creator>Administrator</dc:creator>
  <cp:keywords/>
  <dc:description/>
  <cp:lastModifiedBy>Media via  phonenumberworld</cp:lastModifiedBy>
  <cp:revision>1</cp:revision>
  <dcterms:created xsi:type="dcterms:W3CDTF">2021-09-28T09:27:00Z</dcterms:created>
  <dcterms:modified xsi:type="dcterms:W3CDTF">2021-09-28T09:28:00Z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ImageGenCounter">
    <vt:lpwstr>0</vt:lpwstr>
  </property>
  <property fmtid="{D5CDD505-2E9C-101B-9397-08002B2CF9AE}" pid="6" name="ViolationReportStatus">
    <vt:lpwstr>None</vt:lpwstr>
  </property>
  <property fmtid="{D5CDD505-2E9C-101B-9397-08002B2CF9AE}" pid="7" name="ImageGenStatus">
    <vt:lpwstr>0</vt:lpwstr>
  </property>
  <property fmtid="{D5CDD505-2E9C-101B-9397-08002B2CF9AE}" pid="8" name="PolicheckStatus">
    <vt:lpwstr>0</vt:lpwstr>
  </property>
  <property fmtid="{D5CDD505-2E9C-101B-9397-08002B2CF9AE}" pid="9" name="Applications">
    <vt:lpwstr>95;#Microsoft Office Word 2007;#79;#Template 12;#448;#Microsoft Office Word 2010;#439;#Template 14</vt:lpwstr>
  </property>
  <property fmtid="{D5CDD505-2E9C-101B-9397-08002B2CF9AE}" pid="10" name="PolicheckCounter">
    <vt:lpwstr>0</vt:lpwstr>
  </property>
  <property fmtid="{D5CDD505-2E9C-101B-9397-08002B2CF9AE}" pid="11" name="APTrustLevel">
    <vt:r8>1</vt:r8>
  </property>
</Properties>
</file>